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can you find 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mercury    </w:t>
      </w:r>
      <w:r>
        <w:t xml:space="preserve">   gold    </w:t>
      </w:r>
      <w:r>
        <w:t xml:space="preserve">   platnum    </w:t>
      </w:r>
      <w:r>
        <w:t xml:space="preserve">   iridium    </w:t>
      </w:r>
      <w:r>
        <w:t xml:space="preserve">   osmium    </w:t>
      </w:r>
      <w:r>
        <w:t xml:space="preserve">   rhenium    </w:t>
      </w:r>
      <w:r>
        <w:t xml:space="preserve">   tungsten    </w:t>
      </w:r>
      <w:r>
        <w:t xml:space="preserve">   tantalum    </w:t>
      </w:r>
      <w:r>
        <w:t xml:space="preserve">   hafnium    </w:t>
      </w:r>
      <w:r>
        <w:t xml:space="preserve">   lanthanum    </w:t>
      </w:r>
      <w:r>
        <w:t xml:space="preserve">   barium    </w:t>
      </w:r>
      <w:r>
        <w:t xml:space="preserve">   cesium    </w:t>
      </w:r>
      <w:r>
        <w:t xml:space="preserve">   xenon    </w:t>
      </w:r>
      <w:r>
        <w:t xml:space="preserve">   iodine    </w:t>
      </w:r>
      <w:r>
        <w:t xml:space="preserve">   tellurium    </w:t>
      </w:r>
      <w:r>
        <w:t xml:space="preserve">   antimony    </w:t>
      </w:r>
      <w:r>
        <w:t xml:space="preserve">   tin    </w:t>
      </w:r>
      <w:r>
        <w:t xml:space="preserve">   indium    </w:t>
      </w:r>
      <w:r>
        <w:t xml:space="preserve">   cadmium    </w:t>
      </w:r>
      <w:r>
        <w:t xml:space="preserve">   silver    </w:t>
      </w:r>
      <w:r>
        <w:t xml:space="preserve">   palladium    </w:t>
      </w:r>
      <w:r>
        <w:t xml:space="preserve">   rhodium    </w:t>
      </w:r>
      <w:r>
        <w:t xml:space="preserve">   ruthenium    </w:t>
      </w:r>
      <w:r>
        <w:t xml:space="preserve">   technetium    </w:t>
      </w:r>
      <w:r>
        <w:t xml:space="preserve">   molybdenum    </w:t>
      </w:r>
      <w:r>
        <w:t xml:space="preserve">   niobium    </w:t>
      </w:r>
      <w:r>
        <w:t xml:space="preserve">   zirconium    </w:t>
      </w:r>
      <w:r>
        <w:t xml:space="preserve">   yttrium    </w:t>
      </w:r>
      <w:r>
        <w:t xml:space="preserve">   strontium    </w:t>
      </w:r>
      <w:r>
        <w:t xml:space="preserve">   rubidium    </w:t>
      </w:r>
      <w:r>
        <w:t xml:space="preserve">   krypton    </w:t>
      </w:r>
      <w:r>
        <w:t xml:space="preserve">   bromine    </w:t>
      </w:r>
      <w:r>
        <w:t xml:space="preserve">   selenium    </w:t>
      </w:r>
      <w:r>
        <w:t xml:space="preserve">   arsenic    </w:t>
      </w:r>
      <w:r>
        <w:t xml:space="preserve">   germanium    </w:t>
      </w:r>
      <w:r>
        <w:t xml:space="preserve">   gallium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silicon    </w:t>
      </w:r>
      <w:r>
        <w:t xml:space="preserve">   aluminum    </w:t>
      </w:r>
      <w:r>
        <w:t xml:space="preserve">   helium    </w:t>
      </w:r>
      <w:r>
        <w:t xml:space="preserve">   neon    </w:t>
      </w:r>
      <w:r>
        <w:t xml:space="preserve">   fluorine    </w:t>
      </w:r>
      <w:r>
        <w:t xml:space="preserve">   oxygen    </w:t>
      </w:r>
      <w:r>
        <w:t xml:space="preserve">   nitrogen    </w:t>
      </w:r>
      <w:r>
        <w:t xml:space="preserve">   carbon    </w:t>
      </w:r>
      <w:r>
        <w:t xml:space="preserve">   boron    </w:t>
      </w:r>
      <w:r>
        <w:t xml:space="preserve">   zinc    </w:t>
      </w:r>
      <w:r>
        <w:t xml:space="preserve">   copper    </w:t>
      </w:r>
      <w:r>
        <w:t xml:space="preserve">   nickel    </w:t>
      </w:r>
      <w:r>
        <w:t xml:space="preserve">   cobalt    </w:t>
      </w:r>
      <w:r>
        <w:t xml:space="preserve">   iron    </w:t>
      </w:r>
      <w:r>
        <w:t xml:space="preserve">   manganese    </w:t>
      </w:r>
      <w:r>
        <w:t xml:space="preserve">   chromium    </w:t>
      </w:r>
      <w:r>
        <w:t xml:space="preserve">   vanadium    </w:t>
      </w:r>
      <w:r>
        <w:t xml:space="preserve">   titanium    </w:t>
      </w:r>
      <w:r>
        <w:t xml:space="preserve">   scandium    </w:t>
      </w:r>
      <w:r>
        <w:t xml:space="preserve">   calcium    </w:t>
      </w:r>
      <w:r>
        <w:t xml:space="preserve">   potassium    </w:t>
      </w:r>
      <w:r>
        <w:t xml:space="preserve">   magnesium    </w:t>
      </w:r>
      <w:r>
        <w:t xml:space="preserve">   sodium    </w:t>
      </w:r>
      <w:r>
        <w:t xml:space="preserve">   Beryllium    </w:t>
      </w:r>
      <w:r>
        <w:t xml:space="preserve">   Hydrogen    </w:t>
      </w:r>
      <w:r>
        <w:t xml:space="preserve">   Lithium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it</dc:title>
  <dcterms:created xsi:type="dcterms:W3CDTF">2021-10-11T02:48:45Z</dcterms:created>
  <dcterms:modified xsi:type="dcterms:W3CDTF">2021-10-11T02:48:45Z</dcterms:modified>
</cp:coreProperties>
</file>