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cancer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UTERINE CANCER    </w:t>
      </w:r>
      <w:r>
        <w:t xml:space="preserve">   TUMOR    </w:t>
      </w:r>
      <w:r>
        <w:t xml:space="preserve">   SMOKING    </w:t>
      </w:r>
      <w:r>
        <w:t xml:space="preserve">   SKIN CANCER    </w:t>
      </w:r>
      <w:r>
        <w:t xml:space="preserve">   RADIATION    </w:t>
      </w:r>
      <w:r>
        <w:t xml:space="preserve">   PAP SMEAR    </w:t>
      </w:r>
      <w:r>
        <w:t xml:space="preserve">   ORAL CANCER    </w:t>
      </w:r>
      <w:r>
        <w:t xml:space="preserve">   NONHODGKINS    </w:t>
      </w:r>
      <w:r>
        <w:t xml:space="preserve">   NAGGING COUGH    </w:t>
      </w:r>
      <w:r>
        <w:t xml:space="preserve">   MOLES    </w:t>
      </w:r>
      <w:r>
        <w:t xml:space="preserve">   METASTASIS    </w:t>
      </w:r>
      <w:r>
        <w:t xml:space="preserve">   MELANOMA    </w:t>
      </w:r>
      <w:r>
        <w:t xml:space="preserve">   MAMMOGRAM    </w:t>
      </w:r>
      <w:r>
        <w:t xml:space="preserve">   MALIGNANT    </w:t>
      </w:r>
      <w:r>
        <w:t xml:space="preserve">   LYMPHOMA    </w:t>
      </w:r>
      <w:r>
        <w:t xml:space="preserve">   LUNG CANCER    </w:t>
      </w:r>
      <w:r>
        <w:t xml:space="preserve">   LUMPS    </w:t>
      </w:r>
      <w:r>
        <w:t xml:space="preserve">   LEUKEMIA    </w:t>
      </w:r>
      <w:r>
        <w:t xml:space="preserve">   INDIGESTION    </w:t>
      </w:r>
      <w:r>
        <w:t xml:space="preserve">   IMMUNOTHERAPY    </w:t>
      </w:r>
      <w:r>
        <w:t xml:space="preserve">   HODGKINS    </w:t>
      </w:r>
      <w:r>
        <w:t xml:space="preserve">   GENETICS    </w:t>
      </w:r>
      <w:r>
        <w:t xml:space="preserve">   COLONOSCOPY    </w:t>
      </w:r>
      <w:r>
        <w:t xml:space="preserve">   COLO RECTAL    </w:t>
      </w:r>
      <w:r>
        <w:t xml:space="preserve">   CHEMOTHERAPY    </w:t>
      </w:r>
      <w:r>
        <w:t xml:space="preserve">   CARCINOGENS    </w:t>
      </w:r>
      <w:r>
        <w:t xml:space="preserve">   BREAST CANCER    </w:t>
      </w:r>
      <w:r>
        <w:t xml:space="preserve">   BIOPSY    </w:t>
      </w:r>
      <w:r>
        <w:t xml:space="preserve">   BENIGN    </w:t>
      </w:r>
      <w:r>
        <w:t xml:space="preserve">   ASYMMETRY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word find</dc:title>
  <dcterms:created xsi:type="dcterms:W3CDTF">2021-10-11T02:51:34Z</dcterms:created>
  <dcterms:modified xsi:type="dcterms:W3CDTF">2021-10-11T02:51:34Z</dcterms:modified>
</cp:coreProperties>
</file>