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apple jacks    </w:t>
      </w:r>
      <w:r>
        <w:t xml:space="preserve">   baby bottlepop    </w:t>
      </w:r>
      <w:r>
        <w:t xml:space="preserve">   bad to eat    </w:t>
      </w:r>
      <w:r>
        <w:t xml:space="preserve">   cake    </w:t>
      </w:r>
      <w:r>
        <w:t xml:space="preserve">   chips    </w:t>
      </w:r>
      <w:r>
        <w:t xml:space="preserve">   chocolate    </w:t>
      </w:r>
      <w:r>
        <w:t xml:space="preserve">   crazy    </w:t>
      </w:r>
      <w:r>
        <w:t xml:space="preserve">   cupcakes    </w:t>
      </w:r>
      <w:r>
        <w:t xml:space="preserve">   donuts    </w:t>
      </w:r>
      <w:r>
        <w:t xml:space="preserve">   doritos    </w:t>
      </w:r>
      <w:r>
        <w:t xml:space="preserve">   fun dip    </w:t>
      </w:r>
      <w:r>
        <w:t xml:space="preserve">   gum    </w:t>
      </w:r>
      <w:r>
        <w:t xml:space="preserve">   hipe    </w:t>
      </w:r>
      <w:r>
        <w:t xml:space="preserve">   juciy drop pop    </w:t>
      </w:r>
      <w:r>
        <w:t xml:space="preserve">   lollypop    </w:t>
      </w:r>
      <w:r>
        <w:t xml:space="preserve">   mint    </w:t>
      </w:r>
      <w:r>
        <w:t xml:space="preserve">   mr.bodooles    </w:t>
      </w:r>
      <w:r>
        <w:t xml:space="preserve">   sour patch    </w:t>
      </w:r>
      <w:r>
        <w:t xml:space="preserve">   sprinkles    </w:t>
      </w:r>
      <w:r>
        <w:t xml:space="preserve">   starburst    </w:t>
      </w:r>
      <w:r>
        <w:t xml:space="preserve">   sugar    </w:t>
      </w:r>
      <w:r>
        <w:t xml:space="preserve">   sugar rush    </w:t>
      </w:r>
      <w:r>
        <w:t xml:space="preserve">   sweet fish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candy</dc:title>
  <dcterms:created xsi:type="dcterms:W3CDTF">2021-10-11T02:50:21Z</dcterms:created>
  <dcterms:modified xsi:type="dcterms:W3CDTF">2021-10-11T02:50:21Z</dcterms:modified>
</cp:coreProperties>
</file>