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candy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marshmallows covered eggs    </w:t>
      </w:r>
      <w:r>
        <w:t xml:space="preserve">   malted eggs    </w:t>
      </w:r>
      <w:r>
        <w:t xml:space="preserve">   reeses    </w:t>
      </w:r>
      <w:r>
        <w:t xml:space="preserve">   hershey candy bar    </w:t>
      </w:r>
      <w:r>
        <w:t xml:space="preserve">   candy corn    </w:t>
      </w:r>
      <w:r>
        <w:t xml:space="preserve">   chocolate bunnies    </w:t>
      </w:r>
      <w:r>
        <w:t xml:space="preserve">   color eggs    </w:t>
      </w:r>
      <w:r>
        <w:t xml:space="preserve">   gummy bears    </w:t>
      </w:r>
      <w:r>
        <w:t xml:space="preserve">   gummy worms    </w:t>
      </w:r>
      <w:r>
        <w:t xml:space="preserve">   jelly beans    </w:t>
      </w:r>
      <w:r>
        <w:t xml:space="preserve">   m&amp;m    </w:t>
      </w:r>
      <w:r>
        <w:t xml:space="preserve">   peeps    </w:t>
      </w:r>
      <w:r>
        <w:t xml:space="preserve">   sneakers    </w:t>
      </w:r>
      <w:r>
        <w:t xml:space="preserve">   sour patch kids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candy</dc:title>
  <dcterms:created xsi:type="dcterms:W3CDTF">2021-10-11T02:50:30Z</dcterms:created>
  <dcterms:modified xsi:type="dcterms:W3CDTF">2021-10-11T02:50:30Z</dcterms:modified>
</cp:coreProperties>
</file>