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capitulo 3b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postre, la mantequilla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 me qustan las _ _ _ _ _ _ _ _ _ _ _ _  QUE ASCO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_a_in_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debes beber el _ _ _ _ para mantener la salud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hacer ejercicio es para mantener la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 prefiero caminar o _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_ _ _ _ _ _ bueno para la salud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 papa comer el pollo con el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 _ _ 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_ _ _ a _o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 como la _ _ _ _ a seis y media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mi amiga es _ _ _ _ _ _ _ _ _ dibuja muy bien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tipo(type) de ejercicio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l_s_____sa_t_s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prefiero ensalada de frutas _ _ _ _ _ _ _ y las fresas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lettuce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 gusta en el desayuno y bocadillo (snack)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los espaguetis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ensalada de frutas es _ _ _ _ para la salud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 d_ _ _ _ _ _ la mantequilla para mantener la salud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bistec, el pollo, el pescado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every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3b</dc:title>
  <dcterms:created xsi:type="dcterms:W3CDTF">2021-10-11T02:52:07Z</dcterms:created>
  <dcterms:modified xsi:type="dcterms:W3CDTF">2021-10-11T02:52:07Z</dcterms:modified>
</cp:coreProperties>
</file>