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capitulo 5b los accidentes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tobillo    </w:t>
      </w:r>
      <w:r>
        <w:t xml:space="preserve">   rodilla    </w:t>
      </w:r>
      <w:r>
        <w:t xml:space="preserve">   pierna    </w:t>
      </w:r>
      <w:r>
        <w:t xml:space="preserve">   pie    </w:t>
      </w:r>
      <w:r>
        <w:t xml:space="preserve">   codo    </w:t>
      </w:r>
      <w:r>
        <w:t xml:space="preserve">   hueso    </w:t>
      </w:r>
      <w:r>
        <w:t xml:space="preserve">   doctor    </w:t>
      </w:r>
      <w:r>
        <w:t xml:space="preserve">   la sala de emergencia    </w:t>
      </w:r>
      <w:r>
        <w:t xml:space="preserve">   pastillas    </w:t>
      </w:r>
      <w:r>
        <w:t xml:space="preserve">   medicina    </w:t>
      </w:r>
      <w:r>
        <w:t xml:space="preserve">   caerse    </w:t>
      </w:r>
      <w:r>
        <w:t xml:space="preserve">   romperse    </w:t>
      </w:r>
      <w:r>
        <w:t xml:space="preserve">   brazo    </w:t>
      </w:r>
      <w:r>
        <w:t xml:space="preserve">   mano    </w:t>
      </w:r>
      <w:r>
        <w:t xml:space="preserve">   ambulancia    </w:t>
      </w:r>
      <w:r>
        <w:t xml:space="preserve">   yeso    </w:t>
      </w:r>
      <w:r>
        <w:t xml:space="preserve">   venda    </w:t>
      </w:r>
      <w:r>
        <w:t xml:space="preserve">   sangre    </w:t>
      </w:r>
      <w:r>
        <w:t xml:space="preserve">   puntadas    </w:t>
      </w:r>
      <w:r>
        <w:t xml:space="preserve">   inyeccion    </w:t>
      </w:r>
      <w:r>
        <w:t xml:space="preserve">   examinar    </w:t>
      </w:r>
      <w:r>
        <w:t xml:space="preserve">   doler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5b los accidentes </dc:title>
  <dcterms:created xsi:type="dcterms:W3CDTF">2021-10-11T02:53:26Z</dcterms:created>
  <dcterms:modified xsi:type="dcterms:W3CDTF">2021-10-11T02:53:26Z</dcterms:modified>
</cp:coreProperties>
</file>