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car, gar, zar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construí    </w:t>
      </w:r>
      <w:r>
        <w:t xml:space="preserve">   comenzó    </w:t>
      </w:r>
      <w:r>
        <w:t xml:space="preserve">   almorzamos    </w:t>
      </w:r>
      <w:r>
        <w:t xml:space="preserve">   empezó    </w:t>
      </w:r>
      <w:r>
        <w:t xml:space="preserve">   regaste    </w:t>
      </w:r>
      <w:r>
        <w:t xml:space="preserve">   jugué    </w:t>
      </w:r>
      <w:r>
        <w:t xml:space="preserve">   pagaron    </w:t>
      </w:r>
      <w:r>
        <w:t xml:space="preserve">   llegastais    </w:t>
      </w:r>
      <w:r>
        <w:t xml:space="preserve">   tocamos    </w:t>
      </w:r>
      <w:r>
        <w:t xml:space="preserve">   Sacó    </w:t>
      </w:r>
      <w:r>
        <w:t xml:space="preserve">   practicaste    </w:t>
      </w:r>
      <w:r>
        <w:t xml:space="preserve">   Busqué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car, gar, zar</dc:title>
  <dcterms:created xsi:type="dcterms:W3CDTF">2021-10-11T02:56:03Z</dcterms:created>
  <dcterms:modified xsi:type="dcterms:W3CDTF">2021-10-11T02:56:03Z</dcterms:modified>
</cp:coreProperties>
</file>