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redbull racing    </w:t>
      </w:r>
      <w:r>
        <w:t xml:space="preserve">   r32    </w:t>
      </w:r>
      <w:r>
        <w:t xml:space="preserve">   car    </w:t>
      </w:r>
      <w:r>
        <w:t xml:space="preserve">   BBS    </w:t>
      </w:r>
      <w:r>
        <w:t xml:space="preserve">   fast boii    </w:t>
      </w:r>
      <w:r>
        <w:t xml:space="preserve">   bmw    </w:t>
      </w:r>
      <w:r>
        <w:t xml:space="preserve">   miata    </w:t>
      </w:r>
      <w:r>
        <w:t xml:space="preserve">   tokyo drift    </w:t>
      </w:r>
      <w:r>
        <w:t xml:space="preserve">   raising sun    </w:t>
      </w:r>
      <w:r>
        <w:t xml:space="preserve">   evo x    </w:t>
      </w:r>
      <w:r>
        <w:t xml:space="preserve">   rotary engine    </w:t>
      </w:r>
      <w:r>
        <w:t xml:space="preserve">   camber    </w:t>
      </w:r>
      <w:r>
        <w:t xml:space="preserve">   lowed    </w:t>
      </w:r>
      <w:r>
        <w:t xml:space="preserve">   stanced boii    </w:t>
      </w:r>
      <w:r>
        <w:t xml:space="preserve">   rip paul walker    </w:t>
      </w:r>
      <w:r>
        <w:t xml:space="preserve">   two step it    </w:t>
      </w:r>
      <w:r>
        <w:t xml:space="preserve">   twin turbo    </w:t>
      </w:r>
      <w:r>
        <w:t xml:space="preserve">   audi r8    </w:t>
      </w:r>
      <w:r>
        <w:t xml:space="preserve">   lamborghini    </w:t>
      </w:r>
      <w:r>
        <w:t xml:space="preserve">   engine    </w:t>
      </w:r>
      <w:r>
        <w:t xml:space="preserve">   charger    </w:t>
      </w:r>
      <w:r>
        <w:t xml:space="preserve">   drift car    </w:t>
      </w:r>
      <w:r>
        <w:t xml:space="preserve">   horsepower    </w:t>
      </w:r>
      <w:r>
        <w:t xml:space="preserve">   turbo    </w:t>
      </w:r>
      <w:r>
        <w:t xml:space="preserve">   supra    </w:t>
      </w:r>
      <w:r>
        <w:t xml:space="preserve">   r34 gtr    </w:t>
      </w:r>
      <w:r>
        <w:t xml:space="preserve">   dom    </w:t>
      </w:r>
      <w:r>
        <w:t xml:space="preserve">   paul walker    </w:t>
      </w:r>
      <w:r>
        <w:t xml:space="preserve">   madza    </w:t>
      </w:r>
      <w:r>
        <w:t xml:space="preserve">   toyota    </w:t>
      </w:r>
      <w:r>
        <w:t xml:space="preserve">   nissan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word search </dc:title>
  <dcterms:created xsi:type="dcterms:W3CDTF">2021-12-08T03:33:50Z</dcterms:created>
  <dcterms:modified xsi:type="dcterms:W3CDTF">2021-12-08T03:33:50Z</dcterms:modified>
</cp:coreProperties>
</file>