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disease    </w:t>
      </w:r>
      <w:r>
        <w:t xml:space="preserve">   arrythmia    </w:t>
      </w:r>
      <w:r>
        <w:t xml:space="preserve">   tachycardia    </w:t>
      </w:r>
      <w:r>
        <w:t xml:space="preserve">   carotid    </w:t>
      </w:r>
      <w:r>
        <w:t xml:space="preserve">   sepsis    </w:t>
      </w:r>
      <w:r>
        <w:t xml:space="preserve">   nuclear    </w:t>
      </w:r>
      <w:r>
        <w:t xml:space="preserve">   peripheral    </w:t>
      </w:r>
      <w:r>
        <w:t xml:space="preserve">   radiation    </w:t>
      </w:r>
      <w:r>
        <w:t xml:space="preserve">   diabetes    </w:t>
      </w:r>
      <w:r>
        <w:t xml:space="preserve">   surgery    </w:t>
      </w:r>
      <w:r>
        <w:t xml:space="preserve">   stenosis    </w:t>
      </w:r>
      <w:r>
        <w:t xml:space="preserve">   defibrillator    </w:t>
      </w:r>
      <w:r>
        <w:t xml:space="preserve">   bypass    </w:t>
      </w:r>
      <w:r>
        <w:t xml:space="preserve">   treadmill    </w:t>
      </w:r>
      <w:r>
        <w:t xml:space="preserve">   coronary    </w:t>
      </w:r>
      <w:r>
        <w:t xml:space="preserve">   edema    </w:t>
      </w:r>
      <w:r>
        <w:t xml:space="preserve">   bruit    </w:t>
      </w:r>
      <w:r>
        <w:t xml:space="preserve">   catheterization    </w:t>
      </w:r>
      <w:r>
        <w:t xml:space="preserve">   echocardiogram    </w:t>
      </w:r>
      <w:r>
        <w:t xml:space="preserve">   petscan    </w:t>
      </w:r>
      <w:r>
        <w:t xml:space="preserve">   dyspnea    </w:t>
      </w:r>
      <w:r>
        <w:t xml:space="preserve">   chestpain    </w:t>
      </w:r>
      <w:r>
        <w:t xml:space="preserve">   stroke    </w:t>
      </w:r>
      <w:r>
        <w:t xml:space="preserve">   claudication    </w:t>
      </w:r>
      <w:r>
        <w:t xml:space="preserve">   hypertension    </w:t>
      </w:r>
      <w:r>
        <w:t xml:space="preserve">   cardiomyopathy    </w:t>
      </w:r>
      <w:r>
        <w:t xml:space="preserve">   ischemia    </w:t>
      </w:r>
      <w:r>
        <w:t xml:space="preserve">   palpitations    </w:t>
      </w:r>
      <w:r>
        <w:t xml:space="preserve">   transesophageal    </w:t>
      </w:r>
      <w:r>
        <w:t xml:space="preserve">   syncope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terms</dc:title>
  <dcterms:created xsi:type="dcterms:W3CDTF">2021-10-11T02:54:02Z</dcterms:created>
  <dcterms:modified xsi:type="dcterms:W3CDTF">2021-10-11T02:54:02Z</dcterms:modified>
</cp:coreProperties>
</file>