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opening between right ventricle and pulmonary artery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part for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outer layer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muscular layer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innermost layer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transports oxygenated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 blood to flow in only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transports deoxygentated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top part of septum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strongest chamber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protective layer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 flaps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slow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seperates the left and right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keeps valves from flipping into atria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 flaps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located between left ventricle and aorta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pumps blood to lungs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bottom of septum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rapid heart rate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 </dc:title>
  <dcterms:created xsi:type="dcterms:W3CDTF">2021-10-11T02:55:38Z</dcterms:created>
  <dcterms:modified xsi:type="dcterms:W3CDTF">2021-10-11T02:55:38Z</dcterms:modified>
</cp:coreProperties>
</file>