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cycle to which air comes in and out of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valve on right side that lefts blood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holds your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pumps non-oxygenated blood to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transfers fresh oxygenated blood to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carries the blood through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three branches and is a main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moves blood from lung to pump to ventricle and aorta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carries blood to your upper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carries blood to loweer parts of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connect vessels from aorta to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pumps blood to the left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allows blood to go to pulmonary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allows blood to leave the left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vein that collects blood from capillaries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gets blood from superior vena cava and pumps it to ventricles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pumps blood through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valve on left side that lets blood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pumps blood to  the aorta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branch leading to the capillarires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2021-10-11T02:56:00Z</dcterms:created>
  <dcterms:modified xsi:type="dcterms:W3CDTF">2021-10-11T02:56:00Z</dcterms:modified>
</cp:coreProperties>
</file>