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 for 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eukanuba    </w:t>
      </w:r>
      <w:r>
        <w:t xml:space="preserve">   nylabone    </w:t>
      </w:r>
      <w:r>
        <w:t xml:space="preserve">   trash bags    </w:t>
      </w:r>
      <w:r>
        <w:t xml:space="preserve">   hand sanitizer    </w:t>
      </w:r>
      <w:r>
        <w:t xml:space="preserve">   yarn    </w:t>
      </w:r>
      <w:r>
        <w:t xml:space="preserve">   dog beds    </w:t>
      </w:r>
      <w:r>
        <w:t xml:space="preserve">   cleaning wipes    </w:t>
      </w:r>
      <w:r>
        <w:t xml:space="preserve">   soap    </w:t>
      </w:r>
      <w:r>
        <w:t xml:space="preserve">   paper towels    </w:t>
      </w:r>
      <w:r>
        <w:t xml:space="preserve">   iams    </w:t>
      </w:r>
      <w:r>
        <w:t xml:space="preserve">   bowls    </w:t>
      </w:r>
      <w:r>
        <w:t xml:space="preserve">   purina    </w:t>
      </w:r>
      <w:r>
        <w:t xml:space="preserve">   pedigree    </w:t>
      </w:r>
      <w:r>
        <w:t xml:space="preserve">   puppy chow    </w:t>
      </w:r>
      <w:r>
        <w:t xml:space="preserve">   chew toys    </w:t>
      </w:r>
      <w:r>
        <w:t xml:space="preserve">   leashes    </w:t>
      </w:r>
      <w:r>
        <w:t xml:space="preserve">   milkbones    </w:t>
      </w:r>
      <w:r>
        <w:t xml:space="preserve">   collars    </w:t>
      </w:r>
      <w:r>
        <w:t xml:space="preserve">   dry food    </w:t>
      </w:r>
      <w:r>
        <w:t xml:space="preserve">   litter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for pets</dc:title>
  <dcterms:created xsi:type="dcterms:W3CDTF">2021-10-11T02:54:33Z</dcterms:created>
  <dcterms:modified xsi:type="dcterms:W3CDTF">2021-10-11T02:54:33Z</dcterms:modified>
</cp:coreProperties>
</file>