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management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adroitness and sensitivity in dealing with others or with difficult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feeling of deep admiration for someone or something elicited by their abilities, qualities, or achievements.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of being diverse; variety.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expects or is excessively ready to accept failure.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competence or skill expected of a professional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feeling or belief that one can rely on someone or something; firm trust.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tendency to see the worst aspect of things or believe that the worst will happen; a lack of hope or confidence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fully developed physically; full-grown.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state of being male or female (typically used with reference to social and cultural differences rather than biological ones)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preconceived opinion that is not based on reason or actual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to understand and share the feelings of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impartial and just treatment or behavior without favoritism or discrimination.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 or process of affirming something or being affirmed.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idle talk or rumor, especially about the personal or private affairs of others; the act is also known as dishing or tattling. Gossip has been researched in terms of its evolutionary psychology origins.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hopefulness and confidence about the future or the successful outcome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moral principles that govern a person's behavior or the conducting of an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prejudice in favor of or against one thing, person, or group compared with another, usually in a way considered to be unfair.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players forming one side in a competitive game or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customary code of polite behavior in society or among members of a particular profession or group.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management crossword puzzle</dc:title>
  <dcterms:created xsi:type="dcterms:W3CDTF">2021-10-11T02:55:35Z</dcterms:created>
  <dcterms:modified xsi:type="dcterms:W3CDTF">2021-10-11T02:55:35Z</dcterms:modified>
</cp:coreProperties>
</file>