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prep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of similar occupations and industries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period of reduced economic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used to describe a barrier preventing minorities and women from rising to position of power or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ongoing, voluntary pursuit of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financial aid given to a student of an institution of higher learning by the federal government, state government, college,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way or condition in which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ability or instinct to act or take charge independently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collection of past work used to document skills and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measure of position based on social and economic factors including education, income, occupation and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state of wealth, resources and employment in a country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emotional, mental and physical exhaustion caused by overloading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level to which someone is likely to gain employment and be successful in a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requires 60 hours of coursework, usually taking two years to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oversimplified or biased mental picture which characterizes a person or group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requires 120 hours of coursework, usually taking 4 years to complete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advanced degree earned after completing a bachelors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institution of higher learning which offers teaching and research facilities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skills needed to be effective in any job market and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document listing a persons education, work experience, and accomplishments used by employers to determine job eligibility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financial aid provided on the terms it will be repaid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activities falling outside of the normal, required curriculum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mental and emotional well-being of a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 of treating people differently based solely on physical characteristics such as age, gender, race, ethnicity, disability,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highest level of degree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balance between work and personal responsibilities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institution of higher learning which offers training for specific careers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institution of higher learning which offers associate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financial aid awarded to a student, as for the purpose of attending an institution of higher learning, often offered for academic 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trusted guide or counselor who provides information, advice and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relates to labor and working with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relates to working in an office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time for hobbies, ease and relaxation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program providing financial aid to a student of an institution of higher learning in exchange for employment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subject of specialization chosen by a student of an institution of higher learning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prep crossword</dc:title>
  <dcterms:created xsi:type="dcterms:W3CDTF">2021-10-11T02:55:11Z</dcterms:created>
  <dcterms:modified xsi:type="dcterms:W3CDTF">2021-10-11T02:55:11Z</dcterms:modified>
</cp:coreProperties>
</file>