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vocabulary -caleb thomas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combination of attitude, values, interests, and behaviors that identify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thing a person enjoys doing or thinking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typical way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who puts off doing things or making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natural ability or potential for learning new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collection of information about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personality or activity by which a person is known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personal evaluatuin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assessment that helps people identify their interest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natural method or way one thinks or learns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vocabulary -caleb thomas</dc:title>
  <dcterms:created xsi:type="dcterms:W3CDTF">2021-10-11T02:56:44Z</dcterms:created>
  <dcterms:modified xsi:type="dcterms:W3CDTF">2021-10-11T02:56:44Z</dcterms:modified>
</cp:coreProperties>
</file>