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rapper    </w:t>
      </w:r>
      <w:r>
        <w:t xml:space="preserve">   comedy en    </w:t>
      </w:r>
      <w:r>
        <w:t xml:space="preserve">   special affect's person    </w:t>
      </w:r>
      <w:r>
        <w:t xml:space="preserve">   stunt man    </w:t>
      </w:r>
      <w:r>
        <w:t xml:space="preserve">   actor    </w:t>
      </w:r>
      <w:r>
        <w:t xml:space="preserve">   director    </w:t>
      </w:r>
      <w:r>
        <w:t xml:space="preserve">   song writer    </w:t>
      </w:r>
      <w:r>
        <w:t xml:space="preserve">   software developer    </w:t>
      </w:r>
      <w:r>
        <w:t xml:space="preserve">   national park ranger    </w:t>
      </w:r>
      <w:r>
        <w:t xml:space="preserve">   golf ball diver    </w:t>
      </w:r>
      <w:r>
        <w:t xml:space="preserve">   gamer    </w:t>
      </w:r>
      <w:r>
        <w:t xml:space="preserve">   astronaut    </w:t>
      </w:r>
      <w:r>
        <w:t xml:space="preserve">   youtuber    </w:t>
      </w:r>
      <w:r>
        <w:t xml:space="preserve">   it designer    </w:t>
      </w:r>
      <w:r>
        <w:t xml:space="preserve">   game developer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2021-10-19T03:29:30Z</dcterms:created>
  <dcterms:modified xsi:type="dcterms:W3CDTF">2021-10-19T03:29:30Z</dcterms:modified>
</cp:coreProperties>
</file>