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careers in childcare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 school teacher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custody battles fall under (2 wrds)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who deals with childrens minds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marina is a _______ (2 wrds)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 who charts behaviour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organizes meaningful programs (2 wrds)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consultant for _______ (2 wrds)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draws pictures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Adoption worx inc  (2 wrds)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takes still frames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limestone is a (2 wrds)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 at child care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art, music or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ymca or ywca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mh in cmho (2wrds)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investigates child abuse and neglect (abrv)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kid physician (2 wrds)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kids help phone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athletic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teletoon, YTV, nikelodeon  (2 wrds)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child transportation aid (2 wrds)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cilid _____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"mind the ______"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womans interval house is a ______ (2 wrds)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family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always in a room of books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Dr Suess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 in childcare</dc:title>
  <dcterms:created xsi:type="dcterms:W3CDTF">2021-10-11T02:56:28Z</dcterms:created>
  <dcterms:modified xsi:type="dcterms:W3CDTF">2021-10-11T02:56:28Z</dcterms:modified>
</cp:coreProperties>
</file>