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careers: word scramble</w:t>
      </w:r>
    </w:p>
    <w:p>
      <w:pPr>
        <w:pStyle w:val="Questions"/>
      </w:pPr>
      <w:r>
        <w:t xml:space="preserve">1. MNEPEYMLOT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RECRAE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SLMAL IAANML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MNEAARG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SMRUEE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OEVRC TLRETE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TILPAAPNOIC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PECNEIRXEE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NETMPOLYEM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TAAHRSCRICSETIC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QEAIIUSTL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SISLKL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ORMREOG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EDERERB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TEV CHTE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careers: word scramble</dc:title>
  <dcterms:created xsi:type="dcterms:W3CDTF">2021-10-11T02:56:49Z</dcterms:created>
  <dcterms:modified xsi:type="dcterms:W3CDTF">2021-10-11T02:56:49Z</dcterms:modified>
</cp:coreProperties>
</file>