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-car/-gar/-zar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Almorzaron    </w:t>
      </w:r>
      <w:r>
        <w:t xml:space="preserve">   Almorzasteis    </w:t>
      </w:r>
      <w:r>
        <w:t xml:space="preserve">   Almorzamos    </w:t>
      </w:r>
      <w:r>
        <w:t xml:space="preserve">   Almorzo    </w:t>
      </w:r>
      <w:r>
        <w:t xml:space="preserve">   Almorzaste    </w:t>
      </w:r>
      <w:r>
        <w:t xml:space="preserve">   Almorce    </w:t>
      </w:r>
      <w:r>
        <w:t xml:space="preserve">   Jugaron    </w:t>
      </w:r>
      <w:r>
        <w:t xml:space="preserve">   Jugasteis    </w:t>
      </w:r>
      <w:r>
        <w:t xml:space="preserve">   Jugamos    </w:t>
      </w:r>
      <w:r>
        <w:t xml:space="preserve">   Jugo    </w:t>
      </w:r>
      <w:r>
        <w:t xml:space="preserve">   Jugaste    </w:t>
      </w:r>
      <w:r>
        <w:t xml:space="preserve">   Jugue    </w:t>
      </w:r>
      <w:r>
        <w:t xml:space="preserve">   Practicaron    </w:t>
      </w:r>
      <w:r>
        <w:t xml:space="preserve">   Practicasteis    </w:t>
      </w:r>
      <w:r>
        <w:t xml:space="preserve">   Practicamos    </w:t>
      </w:r>
      <w:r>
        <w:t xml:space="preserve">   Practico    </w:t>
      </w:r>
      <w:r>
        <w:t xml:space="preserve">   Practicaste    </w:t>
      </w:r>
      <w:r>
        <w:t xml:space="preserve">   Practique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-car/-gar/-zar verbs</dc:title>
  <dcterms:created xsi:type="dcterms:W3CDTF">2021-10-10T23:46:57Z</dcterms:created>
  <dcterms:modified xsi:type="dcterms:W3CDTF">2021-10-10T23:46:57Z</dcterms:modified>
</cp:coreProperties>
</file>