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this card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Michael?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in charge of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someone else born in January.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one of Carman's likes?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Does Carman make cards?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central US state did Carman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second name of group?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month was Carman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Carman's favorite colors?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first name of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street does Carman live 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carman</dc:title>
  <dcterms:created xsi:type="dcterms:W3CDTF">2022-01-28T03:33:53Z</dcterms:created>
  <dcterms:modified xsi:type="dcterms:W3CDTF">2022-01-28T03:33:53Z</dcterms:modified>
</cp:coreProperties>
</file>