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explanation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stuffed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actual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secondary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Pittsburgh,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monkey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carries you between floors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hollow 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kid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killed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fallen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old boojks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car is also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students lunch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grades1-6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100 yr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abstract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mixture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</dc:title>
  <dcterms:created xsi:type="dcterms:W3CDTF">2021-10-11T02:57:08Z</dcterms:created>
  <dcterms:modified xsi:type="dcterms:W3CDTF">2021-10-11T02:57:08Z</dcterms:modified>
</cp:coreProperties>
</file>