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carpentry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this for fine sawing of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tool cuts round corners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plane especially for going across the grain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 your ears with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general purpose cutting tool used on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fixing put in with a hammer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tool is only for removing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type of chisel is mainly for paring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beat your mortice chisel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protect your eyes with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 this for small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protect your hands with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tool that can be used to mark a straight line over a long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carry this to put nails in and out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pick up piles of sawdust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for marking out and measuring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joint used when making windows and doors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tool for measuring small pieces of work accurately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tool for smoothing your timber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put all the rubbish in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you've finished you can use this to clear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use it for marking a mortice and tenon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tool for putting in screws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fixing put in with a pozi drive 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joint seen on the corners of drawers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joint used for door linings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every carpenter needs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 this to work out the length and width of the room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carpentry</dc:title>
  <dcterms:created xsi:type="dcterms:W3CDTF">2021-10-11T02:58:42Z</dcterms:created>
  <dcterms:modified xsi:type="dcterms:W3CDTF">2021-10-11T02:58:42Z</dcterms:modified>
</cp:coreProperties>
</file>