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carpentry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health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conduct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timber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journey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digit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maintain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explain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Saturday/Sunday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clean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amount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ice 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thrive</w:t>
            </w:r>
          </w:p>
        </w:tc>
      </w:tr>
    </w:tbl>
    <w:p>
      <w:pPr>
        <w:pStyle w:val="WordBankLarge"/>
      </w:pPr>
      <w:r>
        <w:t xml:space="preserve">   volume     </w:t>
      </w:r>
      <w:r>
        <w:t xml:space="preserve">   manage    </w:t>
      </w:r>
      <w:r>
        <w:t xml:space="preserve">   hockey    </w:t>
      </w:r>
      <w:r>
        <w:t xml:space="preserve">   vacuum    </w:t>
      </w:r>
      <w:r>
        <w:t xml:space="preserve">   wood    </w:t>
      </w:r>
      <w:r>
        <w:t xml:space="preserve">   weekend    </w:t>
      </w:r>
      <w:r>
        <w:t xml:space="preserve">   number    </w:t>
      </w:r>
      <w:r>
        <w:t xml:space="preserve">   immune    </w:t>
      </w:r>
      <w:r>
        <w:t xml:space="preserve">   behave    </w:t>
      </w:r>
      <w:r>
        <w:t xml:space="preserve">   object    </w:t>
      </w:r>
      <w:r>
        <w:t xml:space="preserve">   define    </w:t>
      </w:r>
      <w:r>
        <w:t xml:space="preserve">   prosper    </w:t>
      </w:r>
      <w:r>
        <w:t xml:space="preserve">   envision    </w:t>
      </w:r>
      <w:r>
        <w:t xml:space="preserve">   travel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carpentry</dc:title>
  <dcterms:created xsi:type="dcterms:W3CDTF">2021-10-11T02:59:25Z</dcterms:created>
  <dcterms:modified xsi:type="dcterms:W3CDTF">2021-10-11T02:59:25Z</dcterms:modified>
</cp:coreProperties>
</file>