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audi    </w:t>
      </w:r>
      <w:r>
        <w:t xml:space="preserve">   bmw    </w:t>
      </w:r>
      <w:r>
        <w:t xml:space="preserve">   buggatti    </w:t>
      </w:r>
      <w:r>
        <w:t xml:space="preserve">   citroen    </w:t>
      </w:r>
      <w:r>
        <w:t xml:space="preserve">   escort    </w:t>
      </w:r>
      <w:r>
        <w:t xml:space="preserve">   fiat    </w:t>
      </w:r>
      <w:r>
        <w:t xml:space="preserve">   ford    </w:t>
      </w:r>
      <w:r>
        <w:t xml:space="preserve">   honda    </w:t>
      </w:r>
      <w:r>
        <w:t xml:space="preserve">   jaguar    </w:t>
      </w:r>
      <w:r>
        <w:t xml:space="preserve">   jeep    </w:t>
      </w:r>
      <w:r>
        <w:t xml:space="preserve">   landrover    </w:t>
      </w:r>
      <w:r>
        <w:t xml:space="preserve">   lexus    </w:t>
      </w:r>
      <w:r>
        <w:t xml:space="preserve">   maclaren    </w:t>
      </w:r>
      <w:r>
        <w:t xml:space="preserve">   mercedes    </w:t>
      </w:r>
      <w:r>
        <w:t xml:space="preserve">   micra    </w:t>
      </w:r>
      <w:r>
        <w:t xml:space="preserve">   mini    </w:t>
      </w:r>
      <w:r>
        <w:t xml:space="preserve">   nissan    </w:t>
      </w:r>
      <w:r>
        <w:t xml:space="preserve">   porsche    </w:t>
      </w:r>
      <w:r>
        <w:t xml:space="preserve">   qubo    </w:t>
      </w:r>
      <w:r>
        <w:t xml:space="preserve">   rolls royce    </w:t>
      </w:r>
      <w:r>
        <w:t xml:space="preserve">   vauxhall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2021-10-11T02:58:19Z</dcterms:created>
  <dcterms:modified xsi:type="dcterms:W3CDTF">2021-10-11T02:58:19Z</dcterms:modified>
</cp:coreProperties>
</file>