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volvo    </w:t>
      </w:r>
      <w:r>
        <w:t xml:space="preserve">   subaru    </w:t>
      </w:r>
      <w:r>
        <w:t xml:space="preserve">   tesla    </w:t>
      </w:r>
      <w:r>
        <w:t xml:space="preserve">   ram    </w:t>
      </w:r>
      <w:r>
        <w:t xml:space="preserve">   mazda    </w:t>
      </w:r>
      <w:r>
        <w:t xml:space="preserve">   lotus    </w:t>
      </w:r>
      <w:r>
        <w:t xml:space="preserve">   mercury    </w:t>
      </w:r>
      <w:r>
        <w:t xml:space="preserve">   mini    </w:t>
      </w:r>
      <w:r>
        <w:t xml:space="preserve">   range rover    </w:t>
      </w:r>
      <w:r>
        <w:t xml:space="preserve">   land rover    </w:t>
      </w:r>
      <w:r>
        <w:t xml:space="preserve">   honda    </w:t>
      </w:r>
      <w:r>
        <w:t xml:space="preserve">   jaguar    </w:t>
      </w:r>
      <w:r>
        <w:t xml:space="preserve">   jeep    </w:t>
      </w:r>
      <w:r>
        <w:t xml:space="preserve">   dodge    </w:t>
      </w:r>
      <w:r>
        <w:t xml:space="preserve">   cadillac    </w:t>
      </w:r>
      <w:r>
        <w:t xml:space="preserve">   buick    </w:t>
      </w:r>
      <w:r>
        <w:t xml:space="preserve">   bentley    </w:t>
      </w:r>
      <w:r>
        <w:t xml:space="preserve">   Alfa Romeo.    </w:t>
      </w:r>
      <w:r>
        <w:t xml:space="preserve">   Acura    </w:t>
      </w:r>
      <w:r>
        <w:t xml:space="preserve">   porsche    </w:t>
      </w:r>
      <w:r>
        <w:t xml:space="preserve">   opel    </w:t>
      </w:r>
      <w:r>
        <w:t xml:space="preserve">   rolls-royce    </w:t>
      </w:r>
      <w:r>
        <w:t xml:space="preserve">   mercedes-benz    </w:t>
      </w:r>
      <w:r>
        <w:t xml:space="preserve">   fiat    </w:t>
      </w:r>
      <w:r>
        <w:t xml:space="preserve">   skoda    </w:t>
      </w:r>
      <w:r>
        <w:t xml:space="preserve">   ford    </w:t>
      </w:r>
      <w:r>
        <w:t xml:space="preserve">   lamborghini    </w:t>
      </w:r>
      <w:r>
        <w:t xml:space="preserve">   nissan    </w:t>
      </w:r>
      <w:r>
        <w:t xml:space="preserve">   bmw    </w:t>
      </w:r>
      <w:r>
        <w:t xml:space="preserve">   buggati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2021-10-11T02:59:25Z</dcterms:created>
  <dcterms:modified xsi:type="dcterms:W3CDTF">2021-10-11T02:59:25Z</dcterms:modified>
</cp:coreProperties>
</file>