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720    </w:t>
      </w:r>
      <w:r>
        <w:t xml:space="preserve">   meclarean    </w:t>
      </w:r>
      <w:r>
        <w:t xml:space="preserve">   mazaraty    </w:t>
      </w:r>
      <w:r>
        <w:t xml:space="preserve">   mustang    </w:t>
      </w:r>
      <w:r>
        <w:t xml:space="preserve">   boot    </w:t>
      </w:r>
      <w:r>
        <w:t xml:space="preserve">   light    </w:t>
      </w:r>
      <w:r>
        <w:t xml:space="preserve">   bonit    </w:t>
      </w:r>
      <w:r>
        <w:t xml:space="preserve">   engine    </w:t>
      </w:r>
      <w:r>
        <w:t xml:space="preserve">   wheel    </w:t>
      </w:r>
      <w:r>
        <w:t xml:space="preserve">   gucci    </w:t>
      </w:r>
      <w:r>
        <w:t xml:space="preserve">   door    </w:t>
      </w:r>
      <w:r>
        <w:t xml:space="preserve">   kia    </w:t>
      </w:r>
      <w:r>
        <w:t xml:space="preserve">   ea7    </w:t>
      </w:r>
      <w:r>
        <w:t xml:space="preserve">   tyre    </w:t>
      </w:r>
      <w:r>
        <w:t xml:space="preserve">   reebok    </w:t>
      </w:r>
      <w:r>
        <w:t xml:space="preserve">   acer    </w:t>
      </w:r>
      <w:r>
        <w:t xml:space="preserve">   adidas    </w:t>
      </w:r>
      <w:r>
        <w:t xml:space="preserve">   nike    </w:t>
      </w:r>
      <w:r>
        <w:t xml:space="preserve">   hillux    </w:t>
      </w:r>
      <w:r>
        <w:t xml:space="preserve">   land rover    </w:t>
      </w:r>
      <w:r>
        <w:t xml:space="preserve">   firrari    </w:t>
      </w:r>
      <w:r>
        <w:t xml:space="preserve">   golf    </w:t>
      </w:r>
      <w:r>
        <w:t xml:space="preserve">   rolls royce    </w:t>
      </w:r>
      <w:r>
        <w:t xml:space="preserve">   mokka    </w:t>
      </w:r>
      <w:r>
        <w:t xml:space="preserve">   vaxhull    </w:t>
      </w:r>
      <w:r>
        <w:t xml:space="preserve">   nissan gtr    </w:t>
      </w:r>
      <w:r>
        <w:t xml:space="preserve">   mazder    </w:t>
      </w:r>
      <w:r>
        <w:t xml:space="preserve">   porche    </w:t>
      </w:r>
      <w:r>
        <w:t xml:space="preserve">   jaguar    </w:t>
      </w:r>
      <w:r>
        <w:t xml:space="preserve">   ford    </w:t>
      </w:r>
      <w:r>
        <w:t xml:space="preserve">   mercadi    </w:t>
      </w:r>
      <w:r>
        <w:t xml:space="preserve">   bmw    </w:t>
      </w:r>
      <w:r>
        <w:t xml:space="preserve">   honda    </w:t>
      </w:r>
      <w:r>
        <w:t xml:space="preserve">   tesla    </w:t>
      </w:r>
      <w:r>
        <w:t xml:space="preserve">   bugatti    </w:t>
      </w:r>
      <w:r>
        <w:t xml:space="preserve">   lambogini    </w:t>
      </w:r>
      <w:r>
        <w:t xml:space="preserve">   toyota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2021-10-11T02:58:11Z</dcterms:created>
  <dcterms:modified xsi:type="dcterms:W3CDTF">2021-10-11T02:58:11Z</dcterms:modified>
</cp:coreProperties>
</file>