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lexus    </w:t>
      </w:r>
      <w:r>
        <w:t xml:space="preserve">   bmw    </w:t>
      </w:r>
      <w:r>
        <w:t xml:space="preserve">   audi    </w:t>
      </w:r>
      <w:r>
        <w:t xml:space="preserve">   gtr    </w:t>
      </w:r>
      <w:r>
        <w:t xml:space="preserve">   rx7    </w:t>
      </w:r>
      <w:r>
        <w:t xml:space="preserve">   nissan    </w:t>
      </w:r>
      <w:r>
        <w:t xml:space="preserve">   mclaren    </w:t>
      </w:r>
      <w:r>
        <w:t xml:space="preserve">   regera    </w:t>
      </w:r>
      <w:r>
        <w:t xml:space="preserve">   porsche    </w:t>
      </w:r>
      <w:r>
        <w:t xml:space="preserve">   ferrari    </w:t>
      </w:r>
      <w:r>
        <w:t xml:space="preserve">   buggati    </w:t>
      </w:r>
      <w:r>
        <w:t xml:space="preserve">   lamborghini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2021-10-11T02:58:23Z</dcterms:created>
  <dcterms:modified xsi:type="dcterms:W3CDTF">2021-10-11T02:58:23Z</dcterms:modified>
</cp:coreProperties>
</file>