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cordoba    </w:t>
      </w:r>
      <w:r>
        <w:t xml:space="preserve">   lancer    </w:t>
      </w:r>
      <w:r>
        <w:t xml:space="preserve">   dart    </w:t>
      </w:r>
      <w:r>
        <w:t xml:space="preserve">   barracuda    </w:t>
      </w:r>
      <w:r>
        <w:t xml:space="preserve">   monaco    </w:t>
      </w:r>
      <w:r>
        <w:t xml:space="preserve">   belvedere    </w:t>
      </w:r>
      <w:r>
        <w:t xml:space="preserve">   newport    </w:t>
      </w:r>
      <w:r>
        <w:t xml:space="preserve">   kingsway    </w:t>
      </w:r>
      <w:r>
        <w:t xml:space="preserve">   airflow    </w:t>
      </w:r>
      <w:r>
        <w:t xml:space="preserve">   rseries    </w:t>
      </w:r>
      <w:r>
        <w:t xml:space="preserve">   sseries    </w:t>
      </w:r>
      <w:r>
        <w:t xml:space="preserve">   fargo    </w:t>
      </w:r>
      <w:r>
        <w:t xml:space="preserve">   windsor    </w:t>
      </w:r>
      <w:r>
        <w:t xml:space="preserve">   adventurer    </w:t>
      </w:r>
      <w:r>
        <w:t xml:space="preserve">   diplomat    </w:t>
      </w:r>
      <w:r>
        <w:t xml:space="preserve">   cranbrook    </w:t>
      </w:r>
      <w:r>
        <w:t xml:space="preserve">   imperial    </w:t>
      </w:r>
      <w:r>
        <w:t xml:space="preserve">   phoenix    </w:t>
      </w:r>
      <w:r>
        <w:t xml:space="preserve">   polara    </w:t>
      </w:r>
      <w:r>
        <w:t xml:space="preserve">   firedome    </w:t>
      </w:r>
      <w:r>
        <w:t xml:space="preserve">   firelite    </w:t>
      </w:r>
      <w:r>
        <w:t xml:space="preserve">   custom    </w:t>
      </w:r>
      <w:r>
        <w:t xml:space="preserve">   royal    </w:t>
      </w:r>
      <w:r>
        <w:t xml:space="preserve">   plaza    </w:t>
      </w:r>
      <w:r>
        <w:t xml:space="preserve">   challenger    </w:t>
      </w:r>
      <w:r>
        <w:t xml:space="preserve">   dodge    </w:t>
      </w:r>
      <w:r>
        <w:t xml:space="preserve">   charger    </w:t>
      </w:r>
      <w:r>
        <w:t xml:space="preserve">   desoto    </w:t>
      </w:r>
      <w:r>
        <w:t xml:space="preserve">   regal    </w:t>
      </w:r>
      <w:r>
        <w:t xml:space="preserve">   plymouth    </w:t>
      </w:r>
      <w:r>
        <w:t xml:space="preserve">   chrysler    </w:t>
      </w:r>
      <w:r>
        <w:t xml:space="preserve">   valiant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2021-10-11T02:59:48Z</dcterms:created>
  <dcterms:modified xsi:type="dcterms:W3CDTF">2021-10-11T02:59:48Z</dcterms:modified>
</cp:coreProperties>
</file>