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mitshubishi    </w:t>
      </w:r>
      <w:r>
        <w:t xml:space="preserve">   Punto    </w:t>
      </w:r>
      <w:r>
        <w:t xml:space="preserve">   Porsche    </w:t>
      </w:r>
      <w:r>
        <w:t xml:space="preserve">   Renault Megane    </w:t>
      </w:r>
      <w:r>
        <w:t xml:space="preserve">   Nissan Juke    </w:t>
      </w:r>
      <w:r>
        <w:t xml:space="preserve">   Corvette    </w:t>
      </w:r>
      <w:r>
        <w:t xml:space="preserve">   Fiat Punto    </w:t>
      </w:r>
      <w:r>
        <w:t xml:space="preserve">   VW POLO    </w:t>
      </w:r>
      <w:r>
        <w:t xml:space="preserve">   Mondeo    </w:t>
      </w:r>
      <w:r>
        <w:t xml:space="preserve">   Land Rover    </w:t>
      </w:r>
      <w:r>
        <w:t xml:space="preserve">   Nissan GTR    </w:t>
      </w:r>
      <w:r>
        <w:t xml:space="preserve">   aston martin    </w:t>
      </w:r>
      <w:r>
        <w:t xml:space="preserve">   audi r8    </w:t>
      </w:r>
      <w:r>
        <w:t xml:space="preserve">   bentley    </w:t>
      </w:r>
      <w:r>
        <w:t xml:space="preserve">   BMW    </w:t>
      </w:r>
      <w:r>
        <w:t xml:space="preserve">   bugatti    </w:t>
      </w:r>
      <w:r>
        <w:t xml:space="preserve">   Cadillac    </w:t>
      </w:r>
      <w:r>
        <w:t xml:space="preserve">   citreon    </w:t>
      </w:r>
      <w:r>
        <w:t xml:space="preserve">   corsa    </w:t>
      </w:r>
      <w:r>
        <w:t xml:space="preserve">   ferrari    </w:t>
      </w:r>
      <w:r>
        <w:t xml:space="preserve">   fiesta    </w:t>
      </w:r>
      <w:r>
        <w:t xml:space="preserve">   focus    </w:t>
      </w:r>
      <w:r>
        <w:t xml:space="preserve">   Focus RS    </w:t>
      </w:r>
      <w:r>
        <w:t xml:space="preserve">   Focus ST    </w:t>
      </w:r>
      <w:r>
        <w:t xml:space="preserve">   ka    </w:t>
      </w:r>
      <w:r>
        <w:t xml:space="preserve">   lamborghini    </w:t>
      </w:r>
      <w:r>
        <w:t xml:space="preserve">   maclaren    </w:t>
      </w:r>
      <w:r>
        <w:t xml:space="preserve">   maserati    </w:t>
      </w:r>
      <w:r>
        <w:t xml:space="preserve">   mercedes    </w:t>
      </w:r>
      <w:r>
        <w:t xml:space="preserve">   mini    </w:t>
      </w:r>
      <w:r>
        <w:t xml:space="preserve">   peugeot    </w:t>
      </w:r>
      <w:r>
        <w:t xml:space="preserve">   prius    </w:t>
      </w:r>
      <w:r>
        <w:t xml:space="preserve">   range rover    </w:t>
      </w:r>
      <w:r>
        <w:t xml:space="preserve">   toyota    </w:t>
      </w:r>
      <w:r>
        <w:t xml:space="preserve">   X5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2021-10-11T02:58:14Z</dcterms:created>
  <dcterms:modified xsi:type="dcterms:W3CDTF">2021-10-11T02:58:14Z</dcterms:modified>
</cp:coreProperties>
</file>