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limit    </w:t>
      </w:r>
      <w:r>
        <w:t xml:space="preserve">   Audi    </w:t>
      </w:r>
      <w:r>
        <w:t xml:space="preserve">   BMW    </w:t>
      </w:r>
      <w:r>
        <w:t xml:space="preserve">   brake    </w:t>
      </w:r>
      <w:r>
        <w:t xml:space="preserve">   car    </w:t>
      </w:r>
      <w:r>
        <w:t xml:space="preserve">   doors    </w:t>
      </w:r>
      <w:r>
        <w:t xml:space="preserve">   driver    </w:t>
      </w:r>
      <w:r>
        <w:t xml:space="preserve">   engine    </w:t>
      </w:r>
      <w:r>
        <w:t xml:space="preserve">   ford    </w:t>
      </w:r>
      <w:r>
        <w:t xml:space="preserve">   gears    </w:t>
      </w:r>
      <w:r>
        <w:t xml:space="preserve">   horn    </w:t>
      </w:r>
      <w:r>
        <w:t xml:space="preserve">   indicators    </w:t>
      </w:r>
      <w:r>
        <w:t xml:space="preserve">   lights    </w:t>
      </w:r>
      <w:r>
        <w:t xml:space="preserve">   miles per hour    </w:t>
      </w:r>
      <w:r>
        <w:t xml:space="preserve">   mini    </w:t>
      </w:r>
      <w:r>
        <w:t xml:space="preserve">   mph    </w:t>
      </w:r>
      <w:r>
        <w:t xml:space="preserve">   passenger    </w:t>
      </w:r>
      <w:r>
        <w:t xml:space="preserve">   petrol    </w:t>
      </w:r>
      <w:r>
        <w:t xml:space="preserve">   range rover    </w:t>
      </w:r>
      <w:r>
        <w:t xml:space="preserve">   rims    </w:t>
      </w:r>
      <w:r>
        <w:t xml:space="preserve">   speed    </w:t>
      </w:r>
      <w:r>
        <w:t xml:space="preserve">   spokes    </w:t>
      </w:r>
      <w:r>
        <w:t xml:space="preserve">   steering wheel    </w:t>
      </w:r>
      <w:r>
        <w:t xml:space="preserve">   tyre    </w:t>
      </w:r>
      <w:r>
        <w:t xml:space="preserve">   wind screen    </w:t>
      </w:r>
      <w:r>
        <w:t xml:space="preserve">   windows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 </dc:title>
  <dcterms:created xsi:type="dcterms:W3CDTF">2021-10-11T02:58:41Z</dcterms:created>
  <dcterms:modified xsi:type="dcterms:W3CDTF">2021-10-11T02:58:41Z</dcterms:modified>
</cp:coreProperties>
</file>