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 &amp; trucks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4barrelcarbuetorfourspeeddualexhaust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wrangler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Eldorado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Back To The Future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Rivera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Yugoslav car short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Volkswagon Bug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KW 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Powerwagon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firebird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1/2 ton 3/4 ton 1 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Continental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Noisy tractor trailer brake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Grave Digger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Phantom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Avanti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Pontiac stole GTO name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BMW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Jeep Grand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James Bond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TinLizzie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Ford's second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Road Runner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American rear mounted air cooled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Shelby GT350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Elon Musk is CEO of this electric car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Z28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Bulldog hood ornament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Dune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 &amp; trucks</dc:title>
  <dcterms:created xsi:type="dcterms:W3CDTF">2021-10-11T02:59:38Z</dcterms:created>
  <dcterms:modified xsi:type="dcterms:W3CDTF">2021-10-11T02:59:38Z</dcterms:modified>
</cp:coreProperties>
</file>