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cartoon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Aisha    </w:t>
      </w:r>
      <w:r>
        <w:t xml:space="preserve">   Bloom    </w:t>
      </w:r>
      <w:r>
        <w:t xml:space="preserve">   brandon    </w:t>
      </w:r>
      <w:r>
        <w:t xml:space="preserve">   Flora    </w:t>
      </w:r>
      <w:r>
        <w:t xml:space="preserve">   helia    </w:t>
      </w:r>
      <w:r>
        <w:t xml:space="preserve">   layla    </w:t>
      </w:r>
      <w:r>
        <w:t xml:space="preserve">   Musa    </w:t>
      </w:r>
      <w:r>
        <w:t xml:space="preserve">   riven    </w:t>
      </w:r>
      <w:r>
        <w:t xml:space="preserve">   Roxy    </w:t>
      </w:r>
      <w:r>
        <w:t xml:space="preserve">   sky    </w:t>
      </w:r>
      <w:r>
        <w:t xml:space="preserve">   specialists    </w:t>
      </w:r>
      <w:r>
        <w:t xml:space="preserve">   Stella    </w:t>
      </w:r>
      <w:r>
        <w:t xml:space="preserve">   Tecna    </w:t>
      </w:r>
      <w:r>
        <w:t xml:space="preserve">   timmy    </w:t>
      </w:r>
      <w:r>
        <w:t xml:space="preserve">   winx club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cartoon</dc:title>
  <dcterms:created xsi:type="dcterms:W3CDTF">2021-10-11T02:58:27Z</dcterms:created>
  <dcterms:modified xsi:type="dcterms:W3CDTF">2021-10-11T02:58:27Z</dcterms:modified>
</cp:coreProperties>
</file>