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oneleg    </w:t>
      </w:r>
      <w:r>
        <w:t xml:space="preserve">   awesome    </w:t>
      </w:r>
      <w:r>
        <w:t xml:space="preserve">   cool    </w:t>
      </w:r>
      <w:r>
        <w:t xml:space="preserve">   cute    </w:t>
      </w:r>
      <w:r>
        <w:t xml:space="preserve">   fun    </w:t>
      </w:r>
      <w:r>
        <w:t xml:space="preserve">   crazy    </w:t>
      </w:r>
      <w:r>
        <w:t xml:space="preserve">   mail    </w:t>
      </w:r>
      <w:r>
        <w:t xml:space="preserve">   sevensupergirls    </w:t>
      </w:r>
      <w:r>
        <w:t xml:space="preserve">   apple    </w:t>
      </w:r>
      <w:r>
        <w:t xml:space="preserve">   youtube    </w:t>
      </w:r>
      <w:r>
        <w:t xml:space="preserve">   shoping    </w:t>
      </w:r>
      <w:r>
        <w:t xml:space="preserve">   madisonacademy    </w:t>
      </w:r>
      <w:r>
        <w:t xml:space="preserve">   school    </w:t>
      </w:r>
      <w:r>
        <w:t xml:space="preserve">   playing    </w:t>
      </w:r>
      <w:r>
        <w:t xml:space="preserve">   stuffedanimals    </w:t>
      </w:r>
      <w:r>
        <w:t xml:space="preserve">   ipad    </w:t>
      </w:r>
      <w:r>
        <w:t xml:space="preserve">   scarlet    </w:t>
      </w:r>
      <w:r>
        <w:t xml:space="preserve">   behappy    </w:t>
      </w:r>
      <w:r>
        <w:t xml:space="preserve">   poodles    </w:t>
      </w:r>
      <w:r>
        <w:t xml:space="preserve">   food    </w:t>
      </w:r>
      <w:r>
        <w:t xml:space="preserve">   pizza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</dc:title>
  <dcterms:created xsi:type="dcterms:W3CDTF">2021-10-11T02:59:17Z</dcterms:created>
  <dcterms:modified xsi:type="dcterms:W3CDTF">2021-10-11T02:59:17Z</dcterms:modified>
</cp:coreProperties>
</file>