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the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sally hayes    </w:t>
      </w:r>
      <w:r>
        <w:t xml:space="preserve">   allie    </w:t>
      </w:r>
      <w:r>
        <w:t xml:space="preserve">   sunny    </w:t>
      </w:r>
      <w:r>
        <w:t xml:space="preserve">   phony    </w:t>
      </w:r>
      <w:r>
        <w:t xml:space="preserve">   hotshot    </w:t>
      </w:r>
      <w:r>
        <w:t xml:space="preserve">   mushy    </w:t>
      </w:r>
      <w:r>
        <w:t xml:space="preserve">   sore    </w:t>
      </w:r>
      <w:r>
        <w:t xml:space="preserve">   buzz    </w:t>
      </w:r>
      <w:r>
        <w:t xml:space="preserve">   sharp    </w:t>
      </w:r>
      <w:r>
        <w:t xml:space="preserve">   booze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the rye</dc:title>
  <dcterms:created xsi:type="dcterms:W3CDTF">2021-10-11T03:01:38Z</dcterms:created>
  <dcterms:modified xsi:type="dcterms:W3CDTF">2021-10-11T03:01:38Z</dcterms:modified>
</cp:coreProperties>
</file>