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catching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Katniss's best friend and hunting partner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tributes weapon of choice is a wire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old lady tribute that killed herself so katniss, peeta, and finnick would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character who's a boy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head gamemaker of the quarter quell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main character who's a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dies the first day, discrict 8, 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bird on Katniss's 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Katniss's fiance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first person Katniss forms alliance with, male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hunger games that happens every 25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current hunger games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Katniss and Peeta's training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nations most richest people live there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katniss and peetas mentor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president of Panem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katniss' main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lost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protagonist and narrator, Peeta's lover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dies the first day, discrict 8, female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katniss'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smell of President Snow's breath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shape that the quarter quell arena is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gales job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catching fire</dc:title>
  <dcterms:created xsi:type="dcterms:W3CDTF">2021-10-11T03:00:17Z</dcterms:created>
  <dcterms:modified xsi:type="dcterms:W3CDTF">2021-10-11T03:00:17Z</dcterms:modified>
</cp:coreProperties>
</file>