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catering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boil    </w:t>
      </w:r>
      <w:r>
        <w:t xml:space="preserve">   broil    </w:t>
      </w:r>
      <w:r>
        <w:t xml:space="preserve">   burgers    </w:t>
      </w:r>
      <w:r>
        <w:t xml:space="preserve">   carbohydrates    </w:t>
      </w:r>
      <w:r>
        <w:t xml:space="preserve">   cheese    </w:t>
      </w:r>
      <w:r>
        <w:t xml:space="preserve">   chicken    </w:t>
      </w:r>
      <w:r>
        <w:t xml:space="preserve">   custard    </w:t>
      </w:r>
      <w:r>
        <w:t xml:space="preserve">   deep fry    </w:t>
      </w:r>
      <w:r>
        <w:t xml:space="preserve">   fajitas    </w:t>
      </w:r>
      <w:r>
        <w:t xml:space="preserve">   flambe    </w:t>
      </w:r>
      <w:r>
        <w:t xml:space="preserve">   fry    </w:t>
      </w:r>
      <w:r>
        <w:t xml:space="preserve">   gratin    </w:t>
      </w:r>
      <w:r>
        <w:t xml:space="preserve">   jelly babies    </w:t>
      </w:r>
      <w:r>
        <w:t xml:space="preserve">   KFC    </w:t>
      </w:r>
      <w:r>
        <w:t xml:space="preserve">   layer    </w:t>
      </w:r>
      <w:r>
        <w:t xml:space="preserve">   potato    </w:t>
      </w:r>
      <w:r>
        <w:t xml:space="preserve">   roast    </w:t>
      </w:r>
      <w:r>
        <w:t xml:space="preserve">   slow cooked pork    </w:t>
      </w:r>
      <w:r>
        <w:t xml:space="preserve">   soufle    </w:t>
      </w:r>
      <w:r>
        <w:t xml:space="preserve">   sushi    </w:t>
      </w:r>
      <w:r>
        <w:t xml:space="preserve">   sweets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catering</dc:title>
  <dcterms:created xsi:type="dcterms:W3CDTF">2021-10-11T03:00:27Z</dcterms:created>
  <dcterms:modified xsi:type="dcterms:W3CDTF">2021-10-11T03:00:27Z</dcterms:modified>
</cp:coreProperties>
</file>