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catering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brussel sprouts    </w:t>
      </w:r>
      <w:r>
        <w:t xml:space="preserve">   raspberries    </w:t>
      </w:r>
      <w:r>
        <w:t xml:space="preserve">   gold fish    </w:t>
      </w:r>
      <w:r>
        <w:t xml:space="preserve">   burgers    </w:t>
      </w:r>
      <w:r>
        <w:t xml:space="preserve">   steak    </w:t>
      </w:r>
      <w:r>
        <w:t xml:space="preserve">   watermelon    </w:t>
      </w:r>
      <w:r>
        <w:t xml:space="preserve">   chips    </w:t>
      </w:r>
      <w:r>
        <w:t xml:space="preserve">   nachos    </w:t>
      </w:r>
      <w:r>
        <w:t xml:space="preserve">   chilli    </w:t>
      </w:r>
      <w:r>
        <w:t xml:space="preserve">   spaghetti    </w:t>
      </w:r>
      <w:r>
        <w:t xml:space="preserve">   beef    </w:t>
      </w:r>
      <w:r>
        <w:t xml:space="preserve">   turkey    </w:t>
      </w:r>
      <w:r>
        <w:t xml:space="preserve">   chicken nuggets    </w:t>
      </w:r>
      <w:r>
        <w:t xml:space="preserve">   tacos    </w:t>
      </w:r>
      <w:r>
        <w:t xml:space="preserve">   fajitas    </w:t>
      </w:r>
      <w:r>
        <w:t xml:space="preserve">   sushi    </w:t>
      </w:r>
      <w:r>
        <w:t xml:space="preserve">   eggs    </w:t>
      </w:r>
      <w:r>
        <w:t xml:space="preserve">   doughnuts    </w:t>
      </w:r>
      <w:r>
        <w:t xml:space="preserve">   dates    </w:t>
      </w:r>
      <w:r>
        <w:t xml:space="preserve">   duck    </w:t>
      </w:r>
      <w:r>
        <w:t xml:space="preserve">   dumplings    </w:t>
      </w:r>
      <w:r>
        <w:t xml:space="preserve">   sausage    </w:t>
      </w:r>
      <w:r>
        <w:t xml:space="preserve">   pork    </w:t>
      </w:r>
      <w:r>
        <w:t xml:space="preserve">   chicken    </w:t>
      </w:r>
      <w:r>
        <w:t xml:space="preserve">   cheese    </w:t>
      </w:r>
      <w:r>
        <w:t xml:space="preserve">   BBQ    </w:t>
      </w:r>
      <w:r>
        <w:t xml:space="preserve">   bacon    </w:t>
      </w:r>
      <w:r>
        <w:t xml:space="preserve">   almond    </w:t>
      </w:r>
      <w:r>
        <w:t xml:space="preserve">   apples    </w:t>
      </w:r>
      <w:r>
        <w:t xml:space="preserve">   strawberry    </w:t>
      </w:r>
      <w:r>
        <w:t xml:space="preserve">   chocolate    </w:t>
      </w:r>
      <w:r>
        <w:t xml:space="preserve">   ice cream    </w:t>
      </w:r>
      <w:r>
        <w:t xml:space="preserve">   onion    </w:t>
      </w:r>
      <w:r>
        <w:t xml:space="preserve">   potato    </w:t>
      </w:r>
      <w:r>
        <w:t xml:space="preserve">   baked beans    </w:t>
      </w:r>
      <w:r>
        <w:t xml:space="preserve">   green beans    </w:t>
      </w:r>
      <w:r>
        <w:t xml:space="preserve">   carrots    </w:t>
      </w:r>
      <w:r>
        <w:t xml:space="preserve">   wine    </w:t>
      </w:r>
      <w:r>
        <w:t xml:space="preserve">   beer    </w:t>
      </w:r>
      <w:r>
        <w:t xml:space="preserve">   pizza    </w:t>
      </w:r>
      <w:r>
        <w:t xml:space="preserve">   biscuits    </w:t>
      </w:r>
      <w:r>
        <w:t xml:space="preserve">   cake    </w:t>
      </w:r>
      <w:r>
        <w:t xml:space="preserve">   entree    </w:t>
      </w:r>
      <w:r>
        <w:t xml:space="preserve">   coulis    </w:t>
      </w:r>
      <w:r>
        <w:t xml:space="preserve">   croutons    </w:t>
      </w:r>
      <w:r>
        <w:t xml:space="preserve">   saute    </w:t>
      </w:r>
      <w:r>
        <w:t xml:space="preserve">   roux    </w:t>
      </w:r>
      <w:r>
        <w:t xml:space="preserve">   reduce    </w:t>
      </w:r>
      <w:r>
        <w:t xml:space="preserve">   puree    </w:t>
      </w:r>
      <w:r>
        <w:t xml:space="preserve">   marinade    </w:t>
      </w:r>
      <w:r>
        <w:t xml:space="preserve">   garnish    </w:t>
      </w:r>
      <w:r>
        <w:t xml:space="preserve">   flambe    </w:t>
      </w:r>
      <w:r>
        <w:t xml:space="preserve">   food    </w:t>
      </w:r>
      <w:r>
        <w:t xml:space="preserve">   kitchen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</dc:title>
  <dcterms:created xsi:type="dcterms:W3CDTF">2021-10-11T03:00:29Z</dcterms:created>
  <dcterms:modified xsi:type="dcterms:W3CDTF">2021-10-11T03:00:29Z</dcterms:modified>
</cp:coreProperties>
</file>