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catering level 2 poultry and meat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would coat chicken in f... before you fried it to protect it and give favour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poultry which is reared out doors with plenty of space is called free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best meal at kfc (according to Lorna)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75 degrees C, most bacteria are k.....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pigs in blankets are also called sausages wrapped in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top part of a chicken leg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fruity sauce do you have with turkey at Christmas?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chicken flesh should feel slimy if its fresh,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bactreia called s............... is found naturally in chicken which is why it needs to be cooked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animal does bacon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F in kfc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bottom part of a chicken leg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is bigger duck or chicken?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flavours the butter in the centre of chicken kiev?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is a healthier method of cookery grilling or frying?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preffered way to cook a whole chicken?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level 2 poultry and meat</dc:title>
  <dcterms:created xsi:type="dcterms:W3CDTF">2021-10-11T03:00:52Z</dcterms:created>
  <dcterms:modified xsi:type="dcterms:W3CDTF">2021-10-11T03:00:52Z</dcterms:modified>
</cp:coreProperties>
</file>