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special    </w:t>
      </w:r>
      <w:r>
        <w:t xml:space="preserve">   hunt    </w:t>
      </w:r>
      <w:r>
        <w:t xml:space="preserve">   pet    </w:t>
      </w:r>
      <w:r>
        <w:t xml:space="preserve">   kitty    </w:t>
      </w:r>
      <w:r>
        <w:t xml:space="preserve">   pounce    </w:t>
      </w:r>
      <w:r>
        <w:t xml:space="preserve">   snooze    </w:t>
      </w:r>
      <w:r>
        <w:t xml:space="preserve">   love    </w:t>
      </w:r>
      <w:r>
        <w:t xml:space="preserve">   cat    </w:t>
      </w:r>
      <w:r>
        <w:t xml:space="preserve">   calico    </w:t>
      </w:r>
      <w:r>
        <w:t xml:space="preserve">   tabby    </w:t>
      </w:r>
      <w:r>
        <w:t xml:space="preserve">   playful    </w:t>
      </w:r>
      <w:r>
        <w:t xml:space="preserve">   string    </w:t>
      </w:r>
      <w:r>
        <w:t xml:space="preserve">   feline    </w:t>
      </w:r>
      <w:r>
        <w:t xml:space="preserve">   curious    </w:t>
      </w:r>
      <w:r>
        <w:t xml:space="preserve">   beautiful    </w:t>
      </w:r>
      <w:r>
        <w:t xml:space="preserve">   tail    </w:t>
      </w:r>
      <w:r>
        <w:t xml:space="preserve">   claws    </w:t>
      </w:r>
      <w:r>
        <w:t xml:space="preserve">   soft    </w:t>
      </w:r>
      <w:r>
        <w:t xml:space="preserve">   warm    </w:t>
      </w:r>
      <w:r>
        <w:t xml:space="preserve">   scrach    </w:t>
      </w:r>
      <w:r>
        <w:t xml:space="preserve">   lazy    </w:t>
      </w:r>
      <w:r>
        <w:t xml:space="preserve">   wild    </w:t>
      </w:r>
      <w:r>
        <w:t xml:space="preserve">   sleep    </w:t>
      </w:r>
      <w:r>
        <w:t xml:space="preserve">   toys    </w:t>
      </w:r>
      <w:r>
        <w:t xml:space="preserve">   milk    </w:t>
      </w:r>
      <w:r>
        <w:t xml:space="preserve">   litterbox    </w:t>
      </w:r>
      <w:r>
        <w:t xml:space="preserve">   mouse    </w:t>
      </w:r>
      <w:r>
        <w:t xml:space="preserve">   kitten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</dc:title>
  <dcterms:created xsi:type="dcterms:W3CDTF">2021-11-29T03:34:01Z</dcterms:created>
  <dcterms:modified xsi:type="dcterms:W3CDTF">2021-11-29T03:34:01Z</dcterms:modified>
</cp:coreProperties>
</file>