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caylee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below    </w:t>
      </w:r>
      <w:r>
        <w:t xml:space="preserve">   beyond    </w:t>
      </w:r>
      <w:r>
        <w:t xml:space="preserve">   bi    </w:t>
      </w:r>
      <w:r>
        <w:t xml:space="preserve">   bicycle    </w:t>
      </w:r>
      <w:r>
        <w:t xml:space="preserve">   bilateral    </w:t>
      </w:r>
      <w:r>
        <w:t xml:space="preserve">   biped    </w:t>
      </w:r>
      <w:r>
        <w:t xml:space="preserve">   countenance    </w:t>
      </w:r>
      <w:r>
        <w:t xml:space="preserve">   de    </w:t>
      </w:r>
      <w:r>
        <w:t xml:space="preserve">   deduce    </w:t>
      </w:r>
      <w:r>
        <w:t xml:space="preserve">   deposit    </w:t>
      </w:r>
      <w:r>
        <w:t xml:space="preserve">   descend    </w:t>
      </w:r>
      <w:r>
        <w:t xml:space="preserve">   down'before    </w:t>
      </w:r>
      <w:r>
        <w:t xml:space="preserve">   languor    </w:t>
      </w:r>
      <w:r>
        <w:t xml:space="preserve">   manifest    </w:t>
      </w:r>
      <w:r>
        <w:t xml:space="preserve">   over    </w:t>
      </w:r>
      <w:r>
        <w:t xml:space="preserve">   pre    </w:t>
      </w:r>
      <w:r>
        <w:t xml:space="preserve">   predict    </w:t>
      </w:r>
      <w:r>
        <w:t xml:space="preserve">   prelude    </w:t>
      </w:r>
      <w:r>
        <w:t xml:space="preserve">   prepare    </w:t>
      </w:r>
      <w:r>
        <w:t xml:space="preserve">   prodigious    </w:t>
      </w:r>
      <w:r>
        <w:t xml:space="preserve">   profound    </w:t>
      </w:r>
      <w:r>
        <w:t xml:space="preserve">   sub    </w:t>
      </w:r>
      <w:r>
        <w:t xml:space="preserve">   submarine    </w:t>
      </w:r>
      <w:r>
        <w:t xml:space="preserve">   submerge    </w:t>
      </w:r>
      <w:r>
        <w:t xml:space="preserve">   subtract    </w:t>
      </w:r>
      <w:r>
        <w:t xml:space="preserve">   super    </w:t>
      </w:r>
      <w:r>
        <w:t xml:space="preserve">   superb    </w:t>
      </w:r>
      <w:r>
        <w:t xml:space="preserve">   superior    </w:t>
      </w:r>
      <w:r>
        <w:t xml:space="preserve">   supervise    </w:t>
      </w:r>
      <w:r>
        <w:t xml:space="preserve">   two    </w:t>
      </w:r>
      <w:r>
        <w:t xml:space="preserve">   under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caylee word search</dc:title>
  <dcterms:created xsi:type="dcterms:W3CDTF">2021-10-11T03:01:48Z</dcterms:created>
  <dcterms:modified xsi:type="dcterms:W3CDTF">2021-10-11T03:01:48Z</dcterms:modified>
</cp:coreProperties>
</file>