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ccprep quiz study guide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don't pay _________ for scholarships (agencies)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look at __________ scholarships   (local)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armed service grant-must complete military service    (ROTC)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scholarships based on major  (special field)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loans based on need  (subsidized)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scholarships granted to few talented students   (sports)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get the offer in __________   (writing)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every student should fill out a_________   (FAFSA)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scholarships based on grades and scores   (academic)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working on campus to help with tuition   (work study aid)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loans not based on need, cost is accrued  (unsubsidized)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based on religious membership  (church groups)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largest source of grants    (federal government)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an appointment with _________ (financial aid officer)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fill out fafsa by ________    (October first)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scholarships for extracirriculars   (other interests)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chamber of commerce, corporations, community groups(leadership development award)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way to pay for education   (loans)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ccprep quiz study guide</dc:title>
  <dcterms:created xsi:type="dcterms:W3CDTF">2021-10-11T03:01:57Z</dcterms:created>
  <dcterms:modified xsi:type="dcterms:W3CDTF">2021-10-11T03:01:57Z</dcterms:modified>
</cp:coreProperties>
</file>