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Ariana Grande    </w:t>
      </w:r>
      <w:r>
        <w:t xml:space="preserve">   Beyonce    </w:t>
      </w:r>
      <w:r>
        <w:t xml:space="preserve">   Britney Spears    </w:t>
      </w:r>
      <w:r>
        <w:t xml:space="preserve">   Dwayne Johnson    </w:t>
      </w:r>
      <w:r>
        <w:t xml:space="preserve">   Gigi Hadid    </w:t>
      </w:r>
      <w:r>
        <w:t xml:space="preserve">   Jaden Smith    </w:t>
      </w:r>
      <w:r>
        <w:t xml:space="preserve">   Jason Derulo    </w:t>
      </w:r>
      <w:r>
        <w:t xml:space="preserve">   Jennifer Lopez    </w:t>
      </w:r>
      <w:r>
        <w:t xml:space="preserve">   Justin Bieber    </w:t>
      </w:r>
      <w:r>
        <w:t xml:space="preserve">   Kendall Jenner    </w:t>
      </w:r>
      <w:r>
        <w:t xml:space="preserve">   Kylie Jenner    </w:t>
      </w:r>
      <w:r>
        <w:t xml:space="preserve">   Lady Gaga    </w:t>
      </w:r>
      <w:r>
        <w:t xml:space="preserve">   Louisa Johnson    </w:t>
      </w:r>
      <w:r>
        <w:t xml:space="preserve">   Mila Kunis    </w:t>
      </w:r>
      <w:r>
        <w:t xml:space="preserve">   Rihanna    </w:t>
      </w:r>
      <w:r>
        <w:t xml:space="preserve">   Rita Ora    </w:t>
      </w:r>
      <w:r>
        <w:t xml:space="preserve">   Ryan Seacrest    </w:t>
      </w:r>
      <w:r>
        <w:t xml:space="preserve">   Selena Gomez    </w:t>
      </w:r>
      <w:r>
        <w:t xml:space="preserve">   Simon Cowell    </w:t>
      </w:r>
      <w:r>
        <w:t xml:space="preserve">   Taylor Swift    </w:t>
      </w:r>
      <w:r>
        <w:t xml:space="preserve">   Zendaya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</dc:title>
  <dcterms:created xsi:type="dcterms:W3CDTF">2021-10-11T03:02:57Z</dcterms:created>
  <dcterms:modified xsi:type="dcterms:W3CDTF">2021-10-11T03:02:57Z</dcterms:modified>
</cp:coreProperties>
</file>