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celebrities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williams    </w:t>
      </w:r>
      <w:r>
        <w:t xml:space="preserve">   brewster    </w:t>
      </w:r>
      <w:r>
        <w:t xml:space="preserve">   katic    </w:t>
      </w:r>
      <w:r>
        <w:t xml:space="preserve">   moore    </w:t>
      </w:r>
      <w:r>
        <w:t xml:space="preserve">   souza    </w:t>
      </w:r>
      <w:r>
        <w:t xml:space="preserve">   davis    </w:t>
      </w:r>
      <w:r>
        <w:t xml:space="preserve">   biel    </w:t>
      </w:r>
      <w:r>
        <w:t xml:space="preserve">   bateman    </w:t>
      </w:r>
      <w:r>
        <w:t xml:space="preserve">   bullock    </w:t>
      </w:r>
      <w:r>
        <w:t xml:space="preserve">   hathaway    </w:t>
      </w:r>
      <w:r>
        <w:t xml:space="preserve">   sandler    </w:t>
      </w:r>
      <w:r>
        <w:t xml:space="preserve">   butler    </w:t>
      </w:r>
      <w:r>
        <w:t xml:space="preserve">   cooper    </w:t>
      </w:r>
      <w:r>
        <w:t xml:space="preserve">   ledger    </w:t>
      </w:r>
      <w:r>
        <w:t xml:space="preserve">   bale    </w:t>
      </w:r>
      <w:r>
        <w:t xml:space="preserve">   hemsworth    </w:t>
      </w:r>
      <w:r>
        <w:t xml:space="preserve">   smith    </w:t>
      </w:r>
      <w:r>
        <w:t xml:space="preserve">   paltrow    </w:t>
      </w:r>
      <w:r>
        <w:t xml:space="preserve">   wahlberg    </w:t>
      </w:r>
      <w:r>
        <w:t xml:space="preserve">   damon    </w:t>
      </w:r>
      <w:r>
        <w:t xml:space="preserve">   mcadams    </w:t>
      </w:r>
      <w:r>
        <w:t xml:space="preserve">   zeta jones    </w:t>
      </w:r>
      <w:r>
        <w:t xml:space="preserve">   downey jr    </w:t>
      </w:r>
      <w:r>
        <w:t xml:space="preserve">   graham    </w:t>
      </w:r>
      <w:r>
        <w:t xml:space="preserve">   hopkins    </w:t>
      </w:r>
      <w:r>
        <w:t xml:space="preserve">   wilde    </w:t>
      </w:r>
      <w:r>
        <w:t xml:space="preserve">   hudson    </w:t>
      </w:r>
      <w:r>
        <w:t xml:space="preserve">   russell    </w:t>
      </w:r>
      <w:r>
        <w:t xml:space="preserve">   hawn    </w:t>
      </w:r>
      <w:r>
        <w:t xml:space="preserve">   gosling    </w:t>
      </w:r>
      <w:r>
        <w:t xml:space="preserve">   stone    </w:t>
      </w:r>
      <w:r>
        <w:t xml:space="preserve">   pitt    </w:t>
      </w:r>
      <w:r>
        <w:t xml:space="preserve">   clooney    </w:t>
      </w:r>
      <w:r>
        <w:t xml:space="preserve">   aniston    </w:t>
      </w:r>
      <w:r>
        <w:t xml:space="preserve">   witherspoon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celebrities</dc:title>
  <dcterms:created xsi:type="dcterms:W3CDTF">2021-10-11T03:03:11Z</dcterms:created>
  <dcterms:modified xsi:type="dcterms:W3CDTF">2021-10-11T03:03:11Z</dcterms:modified>
</cp:coreProperties>
</file>