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BRUNO MARS    </w:t>
      </w:r>
      <w:r>
        <w:t xml:space="preserve">   ROALD DAHL    </w:t>
      </w:r>
      <w:r>
        <w:t xml:space="preserve">   DAVID WALLIAMS    </w:t>
      </w:r>
      <w:r>
        <w:t xml:space="preserve">   KATY PERRY    </w:t>
      </w:r>
      <w:r>
        <w:t xml:space="preserve">   ANT AND DEC    </w:t>
      </w:r>
      <w:r>
        <w:t xml:space="preserve">   ARIANA GRANDE    </w:t>
      </w:r>
      <w:r>
        <w:t xml:space="preserve">   BEYONCE    </w:t>
      </w:r>
      <w:r>
        <w:t xml:space="preserve">   DWAYNE JOHNSON    </w:t>
      </w:r>
      <w:r>
        <w:t xml:space="preserve">   HARRY STYLES    </w:t>
      </w:r>
      <w:r>
        <w:t xml:space="preserve">   KENDALL JENNER    </w:t>
      </w:r>
      <w:r>
        <w:t xml:space="preserve">   KHLOE KARDASHION    </w:t>
      </w:r>
      <w:r>
        <w:t xml:space="preserve">   KIM KARDASHION    </w:t>
      </w:r>
      <w:r>
        <w:t xml:space="preserve">   KYLIE JENNER    </w:t>
      </w:r>
      <w:r>
        <w:t xml:space="preserve">   LIAM PAYNE    </w:t>
      </w:r>
      <w:r>
        <w:t xml:space="preserve">   LOUIS TOMLINSON    </w:t>
      </w:r>
      <w:r>
        <w:t xml:space="preserve">   MLIEY CYRUS    </w:t>
      </w:r>
      <w:r>
        <w:t xml:space="preserve">   NIALL HORAN    </w:t>
      </w:r>
      <w:r>
        <w:t xml:space="preserve">   OLLY MURS    </w:t>
      </w:r>
      <w:r>
        <w:t xml:space="preserve">   SIMON COWELL    </w:t>
      </w:r>
      <w:r>
        <w:t xml:space="preserve">   TAYLOR SWIFT    </w:t>
      </w:r>
      <w:r>
        <w:t xml:space="preserve">   ZAYN MALIK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 </dc:title>
  <dcterms:created xsi:type="dcterms:W3CDTF">2021-10-11T03:04:11Z</dcterms:created>
  <dcterms:modified xsi:type="dcterms:W3CDTF">2021-10-11T03:04:11Z</dcterms:modified>
</cp:coreProperties>
</file>