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Alicia Keys     </w:t>
      </w:r>
      <w:r>
        <w:t xml:space="preserve">   los tigres    </w:t>
      </w:r>
      <w:r>
        <w:t xml:space="preserve">   michael jackson    </w:t>
      </w:r>
      <w:r>
        <w:t xml:space="preserve">   whitney houston    </w:t>
      </w:r>
      <w:r>
        <w:t xml:space="preserve">   selena vive    </w:t>
      </w:r>
      <w:r>
        <w:t xml:space="preserve">   jenni rivera    </w:t>
      </w:r>
      <w:r>
        <w:t xml:space="preserve">   vicente fernandez    </w:t>
      </w:r>
      <w:r>
        <w:t xml:space="preserve">   Alice Cooper     </w:t>
      </w:r>
      <w:r>
        <w:t xml:space="preserve">   Albert Brooks     </w:t>
      </w:r>
      <w:r>
        <w:t xml:space="preserve">   Alan Alda     </w:t>
      </w:r>
      <w:r>
        <w:t xml:space="preserve">   Al Jolson     </w:t>
      </w:r>
      <w:r>
        <w:t xml:space="preserve">   Ahmad Rashad     </w:t>
      </w:r>
      <w:r>
        <w:t xml:space="preserve">   Adele    </w:t>
      </w:r>
      <w:r>
        <w:t xml:space="preserve">   Adam West     </w:t>
      </w:r>
      <w:r>
        <w:t xml:space="preserve">   Abigail Van Buren    </w:t>
      </w:r>
      <w:r>
        <w:t xml:space="preserve">   50 Cent     </w:t>
      </w:r>
      <w:r>
        <w:t xml:space="preserve">   phoenix list    </w:t>
      </w:r>
      <w:r>
        <w:t xml:space="preserve">   spencer list    </w:t>
      </w:r>
      <w:r>
        <w:t xml:space="preserve">   indina menzel    </w:t>
      </w:r>
      <w:r>
        <w:t xml:space="preserve">   zachary gordan    </w:t>
      </w:r>
      <w:r>
        <w:t xml:space="preserve">   debby ryan    </w:t>
      </w:r>
      <w:r>
        <w:t xml:space="preserve">   elizabeth gillies    </w:t>
      </w:r>
      <w:r>
        <w:t xml:space="preserve">   daniella monet    </w:t>
      </w:r>
      <w:r>
        <w:t xml:space="preserve">   carrie underwood    </w:t>
      </w:r>
      <w:r>
        <w:t xml:space="preserve">   victoria justice    </w:t>
      </w:r>
      <w:r>
        <w:t xml:space="preserve">   ariana grande    </w:t>
      </w:r>
      <w:r>
        <w:t xml:space="preserve">   miley cyrus    </w:t>
      </w:r>
      <w:r>
        <w:t xml:space="preserve">   demi lovato    </w:t>
      </w:r>
      <w:r>
        <w:t xml:space="preserve">   selena gomez    </w:t>
      </w:r>
      <w:r>
        <w:t xml:space="preserve">   peyton roi list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crossword</dc:title>
  <dcterms:created xsi:type="dcterms:W3CDTF">2021-10-11T03:02:43Z</dcterms:created>
  <dcterms:modified xsi:type="dcterms:W3CDTF">2021-10-11T03:02:43Z</dcterms:modified>
</cp:coreProperties>
</file>