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Division of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Fibers pull chromatids away towards opposite poles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of the time the cell is in this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contains general material instructions to direct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chromosomes uncoil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Division of cytoplasm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the middle phase of the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point on a chromosome by which it is attached to a spindle fiber during cell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Chromatin coils to form chromosomes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sequence of growth and division in a cell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cycle</dc:title>
  <dcterms:created xsi:type="dcterms:W3CDTF">2021-10-11T03:03:52Z</dcterms:created>
  <dcterms:modified xsi:type="dcterms:W3CDTF">2021-10-11T03:03:52Z</dcterms:modified>
</cp:coreProperties>
</file>