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cell division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production of genetically identical offspring from a single parent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division of the cytoplasm is called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brain of the cell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each DNA strand in the duplicated chrmosome is reffered to 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division of cell nucleus is called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complex fo chromosomes and protein is referred to 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duplacated strands of the DNA molecule can be seen to be attached along their length at an area called the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series of events cells go through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genetic information bundled into packages of DNA known 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by which cells become specialized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cells have to 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stimulates the growth and division of cells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longest phase of mitosis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division</dc:title>
  <dcterms:created xsi:type="dcterms:W3CDTF">2021-10-11T03:04:09Z</dcterms:created>
  <dcterms:modified xsi:type="dcterms:W3CDTF">2021-10-11T03:04:09Z</dcterms:modified>
</cp:coreProperties>
</file>