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organelles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cellular respiration    </w:t>
      </w:r>
      <w:r>
        <w:t xml:space="preserve">   organism    </w:t>
      </w:r>
      <w:r>
        <w:t xml:space="preserve">   prokaryotic    </w:t>
      </w:r>
      <w:r>
        <w:t xml:space="preserve">   eukaryotic    </w:t>
      </w:r>
      <w:r>
        <w:t xml:space="preserve">   cell    </w:t>
      </w:r>
      <w:r>
        <w:t xml:space="preserve">   dna    </w:t>
      </w:r>
      <w:r>
        <w:t xml:space="preserve">   endoplasmic reticulum    </w:t>
      </w:r>
      <w:r>
        <w:t xml:space="preserve">   cell membrane    </w:t>
      </w:r>
      <w:r>
        <w:t xml:space="preserve">   mitochondria    </w:t>
      </w:r>
      <w:r>
        <w:t xml:space="preserve">   cell wall    </w:t>
      </w:r>
      <w:r>
        <w:t xml:space="preserve">   lysosome    </w:t>
      </w:r>
      <w:r>
        <w:t xml:space="preserve">   chlorophyll    </w:t>
      </w:r>
      <w:r>
        <w:t xml:space="preserve">   chloroplast    </w:t>
      </w:r>
      <w:r>
        <w:t xml:space="preserve">   nucleus    </w:t>
      </w:r>
      <w:r>
        <w:t xml:space="preserve">   nucleolis    </w:t>
      </w:r>
      <w:r>
        <w:t xml:space="preserve">   cytoplasm    </w:t>
      </w:r>
      <w:r>
        <w:t xml:space="preserve">   photosynthesis    </w:t>
      </w:r>
      <w:r>
        <w:t xml:space="preserve">   golgi body    </w:t>
      </w:r>
      <w:r>
        <w:t xml:space="preserve">   ATP    </w:t>
      </w:r>
      <w:r>
        <w:t xml:space="preserve">   ribisome    </w:t>
      </w:r>
      <w:r>
        <w:t xml:space="preserve">   vesicle    </w:t>
      </w:r>
      <w:r>
        <w:t xml:space="preserve">   cytoskeleton    </w:t>
      </w:r>
      <w:r>
        <w:t xml:space="preserve">   Vacuole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organelles</dc:title>
  <dcterms:created xsi:type="dcterms:W3CDTF">2021-10-11T03:06:32Z</dcterms:created>
  <dcterms:modified xsi:type="dcterms:W3CDTF">2021-10-11T03:06:32Z</dcterms:modified>
</cp:coreProperties>
</file>