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cell organelles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makes proteins, some float or attached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surrounds the cell, controls materials entering and leaving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"powerhouses" of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storage sacs, may contain food, waste,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controls the cell, stores genetic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breaks down and recycles wastes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assembles the lipids for the cell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green, capture light to produce food for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organize cell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shapes and supports the plant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packages and transports proteins and other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 cell parts move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organelles</dc:title>
  <dcterms:created xsi:type="dcterms:W3CDTF">2021-12-17T03:41:13Z</dcterms:created>
  <dcterms:modified xsi:type="dcterms:W3CDTF">2021-12-17T03:41:13Z</dcterms:modified>
</cp:coreProperties>
</file>