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and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from something non-living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life from something living.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kill viruses?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contaim organells surrounded by membrance.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ball  the tongue forms by moving the food around in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bile is stored 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newly formed virus particles leave the host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 that is responsible for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the end of the large intestine where leftover waste is compacted.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responsible for gas exchange.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majority of absorption happens there.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can kill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many chriomosomes do cells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carries urine from the urinary bladder to the outside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it moves meterials around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feces passes out of the body through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provide protection for your chest cavity.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it is broken down into three parts: doudenum, jejunum and microvilli.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tiny finger like progections found in the jejunum. they increase the surfacre arsa for absorption.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bile is produced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each of this _______ leads to your lungs.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any protein that our immune system used to recognize "self" vs. "not self".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digestive plant for proteins, fats and carbohydrates.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what is H5N1?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directs all the cell activities.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called "protein packaging plant".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flap of tissue that guards the entrance of the trechea. it closes when anything swallowed sould go to the esophagus and stomach.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system that is responsible for breaking down food into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system that is responsible for eliminating non-solid waste from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flu virus may exchange genes with other viruses that have infected other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enzyme in the saliva that breaks down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potosynthesis- takes carbon dioxide to make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surrounds the nucleus. contain the entrance to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 on top of the trachea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antibiotics break the cell wall to stop bacteria from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usually found in plant cell. contain green chlorophyll.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hom many characteristics do living things has?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are chromosomes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produces energy for the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mambrance bound sacs for storage, digestion and waste removal.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various chemicals produces by certain soil microbes that are toxic to many bacteria.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each cell contain thousands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when the bolus enters your stomach, it is know called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does not have structures surrounded by membrance.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dome shaped muscle that separates the chest cavity from the abdominal cavity.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movement of molecules from an area in which they are highly concentrated to an area in which they are less concentrated.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protein produced in the immune system to tag and destroy ivasine microbes.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systems</dc:title>
  <dcterms:created xsi:type="dcterms:W3CDTF">2021-10-11T03:07:34Z</dcterms:created>
  <dcterms:modified xsi:type="dcterms:W3CDTF">2021-10-11T03:07:34Z</dcterms:modified>
</cp:coreProperties>
</file>